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-01-2024-00</w:t>
      </w:r>
      <w:r>
        <w:rPr>
          <w:rFonts w:ascii="Times New Roman" w:eastAsia="Times New Roman" w:hAnsi="Times New Roman" w:cs="Times New Roman"/>
          <w:sz w:val="28"/>
          <w:szCs w:val="28"/>
        </w:rPr>
        <w:t>3105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Свои Люди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Даховой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Ольге Валентиновне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«Свои Люди»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9722021888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Даховой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Ольге Валентиновне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(паспорт </w:t>
      </w:r>
      <w:r>
        <w:rPr>
          <w:rStyle w:val="cat-ExternalSystemDefinedgrp-1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Даховой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«Свои Люди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230830216641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460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013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6rplc-11">
    <w:name w:val="cat-ExternalSystemDefined grp-16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